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猗氏镇</w:t>
      </w:r>
      <w:r>
        <w:rPr>
          <w:rFonts w:hint="eastAsia" w:ascii="黑体" w:eastAsia="黑体"/>
          <w:sz w:val="72"/>
        </w:rPr>
        <w:t>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2020</w:t>
      </w:r>
      <w:r>
        <w:rPr>
          <w:rFonts w:hint="eastAsia" w:ascii="楷体" w:eastAsia="楷体"/>
          <w:spacing w:val="-80"/>
          <w:sz w:val="48"/>
        </w:rPr>
        <w:t xml:space="preserve">年 </w:t>
      </w:r>
      <w:r>
        <w:rPr>
          <w:rFonts w:hint="eastAsia" w:ascii="楷体" w:eastAsia="楷体"/>
          <w:spacing w:val="-80"/>
          <w:sz w:val="48"/>
          <w:lang w:val="en-US" w:eastAsia="zh-CN"/>
        </w:rPr>
        <w:t xml:space="preserve">12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eastAsia="zh-CN"/>
        </w:rPr>
        <w:t>猗氏镇</w:t>
      </w:r>
      <w:r>
        <w:rPr>
          <w:rFonts w:hint="eastAsia" w:ascii="楷体" w:eastAsia="楷体"/>
          <w:sz w:val="32"/>
        </w:rPr>
        <w:t>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eastAsia="zh-CN"/>
        </w:rPr>
        <w:t>猗氏镇</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猗氏镇</w:t>
            </w:r>
            <w:r>
              <w:rPr>
                <w:sz w:val="21"/>
              </w:rPr>
              <w:t>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猗氏镇</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猗氏镇</w:t>
            </w:r>
            <w:r>
              <w:rPr>
                <w:sz w:val="21"/>
              </w:rPr>
              <w:t>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eastAsia="zh-CN"/>
              </w:rPr>
              <w:t>猗氏镇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猗氏镇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猗氏</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猗氏</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猗氏镇</w:t>
            </w:r>
            <w:r>
              <w:rPr>
                <w:sz w:val="21"/>
              </w:rPr>
              <w:t>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猗氏镇</w:t>
            </w:r>
            <w:r>
              <w:rPr>
                <w:sz w:val="21"/>
              </w:rPr>
              <w:t>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猗氏镇</w:t>
            </w:r>
            <w:r>
              <w:rPr>
                <w:sz w:val="21"/>
              </w:rPr>
              <w:t>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猗氏镇</w:t>
            </w:r>
            <w:r>
              <w:rPr>
                <w:sz w:val="21"/>
              </w:rPr>
              <w:t>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猗氏镇</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猗氏镇</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猗氏镇人社</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猗氏镇人社</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猗氏镇社保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猗氏镇</w:t>
            </w:r>
            <w:r>
              <w:rPr>
                <w:sz w:val="21"/>
              </w:rPr>
              <w:t>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猗氏镇</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猗氏镇</w:t>
            </w:r>
            <w:r>
              <w:rPr>
                <w:sz w:val="21"/>
              </w:rPr>
              <w:t>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猗氏镇</w:t>
            </w:r>
            <w:r>
              <w:rPr>
                <w:sz w:val="21"/>
              </w:rPr>
              <w:t>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猗氏镇</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猗氏镇</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猗氏镇</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猗氏镇</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猗氏镇</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46393"/>
    <w:rsid w:val="10A561E6"/>
    <w:rsid w:val="324C3F7C"/>
    <w:rsid w:val="5B905566"/>
    <w:rsid w:val="60D0724D"/>
    <w:rsid w:val="6C214578"/>
    <w:rsid w:val="723B166D"/>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Administrator</cp:lastModifiedBy>
  <cp:lastPrinted>2020-12-22T07:46:00Z</cp:lastPrinted>
  <dcterms:modified xsi:type="dcterms:W3CDTF">2020-12-23T05:30:35Z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2052-11.1.0.9739</vt:lpwstr>
  </property>
</Properties>
</file>